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tted" w:sz="12" w:space="0" w:color="666666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43B97" w:rsidRPr="00897A72" w14:paraId="18767E48" w14:textId="77777777" w:rsidTr="00C77ABC">
        <w:trPr>
          <w:trHeight w:val="900"/>
        </w:trPr>
        <w:tc>
          <w:tcPr>
            <w:tcW w:w="5508" w:type="dxa"/>
            <w:shd w:val="clear" w:color="auto" w:fill="auto"/>
            <w:vAlign w:val="bottom"/>
          </w:tcPr>
          <w:p w14:paraId="5CD08405" w14:textId="77777777" w:rsidR="00A43B97" w:rsidRPr="00897A72" w:rsidRDefault="00C77ABC" w:rsidP="00300764">
            <w:pPr>
              <w:tabs>
                <w:tab w:val="left" w:pos="1620"/>
              </w:tabs>
              <w:spacing w:after="60" w:line="240" w:lineRule="auto"/>
              <w:rPr>
                <w:sz w:val="52"/>
                <w:szCs w:val="52"/>
              </w:rPr>
            </w:pPr>
            <w:bookmarkStart w:id="0" w:name="_GoBack"/>
            <w:bookmarkEnd w:id="0"/>
            <w:r w:rsidRPr="00C77ABC">
              <w:rPr>
                <w:rFonts w:ascii="Calibri" w:eastAsia="Calibri" w:hAnsi="Calibri" w:cs="Calibri"/>
                <w:color w:val="666666"/>
                <w:sz w:val="52"/>
                <w:szCs w:val="52"/>
              </w:rPr>
              <w:t>Lauren</w:t>
            </w:r>
            <w:r>
              <w:rPr>
                <w:rFonts w:ascii="Calibri" w:eastAsia="Calibri" w:hAnsi="Calibri" w:cs="Calibri"/>
                <w:color w:val="666666"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D85C6"/>
                <w:sz w:val="52"/>
                <w:szCs w:val="52"/>
              </w:rPr>
              <w:t>Tait</w:t>
            </w:r>
          </w:p>
        </w:tc>
        <w:tc>
          <w:tcPr>
            <w:tcW w:w="5508" w:type="dxa"/>
            <w:shd w:val="clear" w:color="auto" w:fill="auto"/>
            <w:vAlign w:val="bottom"/>
          </w:tcPr>
          <w:p w14:paraId="466592FA" w14:textId="114B9839" w:rsidR="00C77ABC" w:rsidRPr="009C1F22" w:rsidRDefault="008029FF" w:rsidP="00C77ABC">
            <w:pPr>
              <w:spacing w:line="240" w:lineRule="auto"/>
              <w:jc w:val="right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 xml:space="preserve">6762 Creek Vale Way </w:t>
            </w:r>
            <w:r w:rsidR="00C77ABC" w:rsidRPr="009C1F22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Indianapolis, Indiana 46237</w:t>
            </w:r>
          </w:p>
          <w:p w14:paraId="41C44E85" w14:textId="77777777" w:rsidR="00C77ABC" w:rsidRPr="009C1F22" w:rsidRDefault="00C77ABC" w:rsidP="00C77ABC">
            <w:pPr>
              <w:spacing w:line="240" w:lineRule="auto"/>
              <w:jc w:val="right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r w:rsidRPr="009C1F22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lntait@outlook.com</w:t>
            </w:r>
          </w:p>
          <w:p w14:paraId="23052C05" w14:textId="77777777" w:rsidR="00C77ABC" w:rsidRPr="00C77ABC" w:rsidRDefault="00C77ABC" w:rsidP="00C77ABC">
            <w:pPr>
              <w:spacing w:after="60" w:line="240" w:lineRule="auto"/>
              <w:jc w:val="right"/>
              <w:rPr>
                <w:rFonts w:ascii="Calibri" w:eastAsia="Calibri" w:hAnsi="Calibri" w:cs="Calibri"/>
                <w:color w:val="999999"/>
                <w:sz w:val="20"/>
                <w:szCs w:val="20"/>
              </w:rPr>
            </w:pPr>
            <w:r w:rsidRPr="009C1F22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Mobile: (574) 529-5622</w:t>
            </w:r>
          </w:p>
        </w:tc>
      </w:tr>
    </w:tbl>
    <w:p w14:paraId="14D7480E" w14:textId="77777777" w:rsidR="00C655F3" w:rsidRPr="00C655F3" w:rsidRDefault="00C655F3" w:rsidP="00C655F3">
      <w:pPr>
        <w:spacing w:before="120" w:line="240" w:lineRule="auto"/>
        <w:ind w:hanging="7"/>
        <w:rPr>
          <w:rFonts w:ascii="Calibri" w:eastAsia="Calibri" w:hAnsi="Calibri" w:cs="Calibri"/>
          <w:b/>
          <w:smallCaps/>
          <w:color w:val="3D85C6"/>
          <w:sz w:val="4"/>
          <w:szCs w:val="4"/>
        </w:rPr>
      </w:pPr>
    </w:p>
    <w:tbl>
      <w:tblPr>
        <w:tblW w:w="10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091"/>
      </w:tblGrid>
      <w:tr w:rsidR="00C655F3" w:rsidRPr="00897A72" w14:paraId="2280AAD4" w14:textId="77777777" w:rsidTr="00024377">
        <w:trPr>
          <w:trHeight w:val="1466"/>
        </w:trPr>
        <w:tc>
          <w:tcPr>
            <w:tcW w:w="1530" w:type="dxa"/>
            <w:shd w:val="clear" w:color="auto" w:fill="auto"/>
          </w:tcPr>
          <w:p w14:paraId="21F407E5" w14:textId="77777777" w:rsidR="00C655F3" w:rsidRPr="00C04CE5" w:rsidRDefault="00C655F3" w:rsidP="00C04CE5">
            <w:pPr>
              <w:spacing w:line="240" w:lineRule="auto"/>
              <w:rPr>
                <w:rFonts w:ascii="Calibri" w:eastAsia="Calibri" w:hAnsi="Calibri" w:cs="Calibri"/>
                <w:b/>
                <w:smallCaps/>
                <w:color w:val="3D85C6"/>
                <w:sz w:val="24"/>
                <w:szCs w:val="24"/>
              </w:rPr>
            </w:pPr>
            <w:r w:rsidRPr="00C04CE5"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>Educati</w:t>
            </w:r>
            <w:r w:rsidR="00015B9C" w:rsidRPr="00C04CE5"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>on</w:t>
            </w:r>
          </w:p>
          <w:p w14:paraId="29DFA89F" w14:textId="77777777" w:rsidR="00486F68" w:rsidRPr="00C04CE5" w:rsidRDefault="00486F68" w:rsidP="00C04CE5">
            <w:pPr>
              <w:spacing w:line="240" w:lineRule="auto"/>
              <w:rPr>
                <w:rFonts w:ascii="Calibri" w:eastAsia="Calibri" w:hAnsi="Calibri" w:cs="Calibri"/>
                <w:b/>
                <w:smallCaps/>
                <w:color w:val="3D85C6"/>
                <w:sz w:val="24"/>
                <w:szCs w:val="24"/>
              </w:rPr>
            </w:pPr>
          </w:p>
        </w:tc>
        <w:tc>
          <w:tcPr>
            <w:tcW w:w="9091" w:type="dxa"/>
            <w:shd w:val="clear" w:color="auto" w:fill="auto"/>
          </w:tcPr>
          <w:p w14:paraId="045499BB" w14:textId="77777777" w:rsidR="00C04CE5" w:rsidRPr="00C04CE5" w:rsidRDefault="00E0025F" w:rsidP="00E0025F">
            <w:pPr>
              <w:tabs>
                <w:tab w:val="right" w:pos="8982"/>
              </w:tabs>
              <w:spacing w:before="20" w:line="240" w:lineRule="auto"/>
              <w:rPr>
                <w:rFonts w:ascii="Calibri" w:eastAsia="Calibri" w:hAnsi="Calibri" w:cs="Calibri"/>
                <w:color w:val="666666"/>
              </w:rPr>
            </w:pPr>
            <w:r w:rsidRPr="009C1F22">
              <w:rPr>
                <w:rFonts w:ascii="Calibri" w:eastAsia="Calibri" w:hAnsi="Calibri" w:cs="Calibri"/>
                <w:b/>
                <w:bCs/>
                <w:color w:val="595959" w:themeColor="text1" w:themeTint="A6"/>
              </w:rPr>
              <w:t>Trine University – Angola, IN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ab/>
              <w:t>May 2014</w:t>
            </w:r>
          </w:p>
          <w:p w14:paraId="3C9A56BA" w14:textId="77777777" w:rsidR="00AF15D1" w:rsidRDefault="00E0025F" w:rsidP="00E0025F">
            <w:pPr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 w:rsidRPr="00E0025F">
              <w:rPr>
                <w:rFonts w:ascii="Calibri" w:eastAsia="Calibri" w:hAnsi="Calibri" w:cs="Calibri"/>
                <w:color w:val="3D85C6"/>
              </w:rPr>
              <w:t xml:space="preserve">Bachelor of Arts in General Studies </w:t>
            </w:r>
          </w:p>
          <w:p w14:paraId="07FDF577" w14:textId="77777777" w:rsidR="00D95E6C" w:rsidRDefault="00D95E6C" w:rsidP="003C2385">
            <w:pPr>
              <w:numPr>
                <w:ilvl w:val="0"/>
                <w:numId w:val="7"/>
              </w:numPr>
              <w:spacing w:line="240" w:lineRule="auto"/>
              <w:ind w:left="252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 xml:space="preserve">Pre-Legal </w:t>
            </w:r>
            <w:r w:rsidR="003C2385">
              <w:rPr>
                <w:rFonts w:ascii="Calibri" w:eastAsia="Calibri" w:hAnsi="Calibri" w:cs="Calibri"/>
                <w:color w:val="666666"/>
              </w:rPr>
              <w:t xml:space="preserve">major </w:t>
            </w:r>
            <w:r>
              <w:rPr>
                <w:rFonts w:ascii="Calibri" w:eastAsia="Calibri" w:hAnsi="Calibri" w:cs="Calibri"/>
                <w:color w:val="666666"/>
              </w:rPr>
              <w:t>with minors in Criminal Justice &amp; Psychology</w:t>
            </w:r>
          </w:p>
          <w:p w14:paraId="34BE8C2E" w14:textId="77777777" w:rsidR="00E0025F" w:rsidRDefault="003C2385" w:rsidP="00A25B5D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GPA 3.5/4.0</w:t>
            </w:r>
          </w:p>
          <w:p w14:paraId="4AE5D70F" w14:textId="4F760477" w:rsidR="00D328F6" w:rsidRDefault="00CD62DA" w:rsidP="00D328F6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 xml:space="preserve">Member of </w:t>
            </w:r>
            <w:r w:rsidR="00A25B5D">
              <w:rPr>
                <w:rFonts w:ascii="Calibri" w:eastAsia="Calibri" w:hAnsi="Calibri" w:cs="Calibri"/>
                <w:color w:val="666666"/>
              </w:rPr>
              <w:t>Division III women’s basketball &amp; soccer teams</w:t>
            </w:r>
          </w:p>
          <w:p w14:paraId="7D961BDF" w14:textId="77777777" w:rsidR="00D328F6" w:rsidRPr="00D328F6" w:rsidRDefault="00D328F6" w:rsidP="00D328F6">
            <w:pPr>
              <w:spacing w:line="240" w:lineRule="auto"/>
              <w:rPr>
                <w:rFonts w:ascii="Calibri" w:eastAsia="Calibri" w:hAnsi="Calibri" w:cs="Calibri"/>
                <w:color w:val="666666"/>
              </w:rPr>
            </w:pPr>
          </w:p>
          <w:p w14:paraId="6E784931" w14:textId="108C597E" w:rsidR="00D328F6" w:rsidRPr="00D328F6" w:rsidRDefault="00D328F6" w:rsidP="00D328F6">
            <w:pPr>
              <w:spacing w:line="240" w:lineRule="auto"/>
              <w:rPr>
                <w:rFonts w:ascii="Calibri" w:eastAsia="Calibri" w:hAnsi="Calibri" w:cs="Calibri"/>
                <w:b/>
                <w:color w:val="595959" w:themeColor="text1" w:themeTint="A6"/>
              </w:rPr>
            </w:pPr>
            <w:r w:rsidRPr="00D328F6">
              <w:rPr>
                <w:rFonts w:ascii="Calibri" w:eastAsia="Calibri" w:hAnsi="Calibri" w:cs="Calibri"/>
                <w:b/>
                <w:color w:val="595959" w:themeColor="text1" w:themeTint="A6"/>
              </w:rPr>
              <w:t>Tiffin University – Tiffin, OH</w:t>
            </w:r>
          </w:p>
          <w:p w14:paraId="6CBC8615" w14:textId="2AA71EB9" w:rsidR="00D328F6" w:rsidRDefault="00D328F6" w:rsidP="00D328F6">
            <w:pPr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 w:rsidRPr="00D328F6">
              <w:rPr>
                <w:rFonts w:ascii="Calibri" w:eastAsia="Calibri" w:hAnsi="Calibri" w:cs="Calibri"/>
                <w:color w:val="548DD4" w:themeColor="text2" w:themeTint="99"/>
              </w:rPr>
              <w:t>Masters of Business Administration Sport Management</w:t>
            </w:r>
            <w:r>
              <w:rPr>
                <w:rFonts w:ascii="Calibri" w:eastAsia="Calibri" w:hAnsi="Calibri" w:cs="Calibri"/>
                <w:color w:val="666666"/>
              </w:rPr>
              <w:t xml:space="preserve">                                          </w:t>
            </w:r>
            <w:r w:rsidRPr="00D328F6">
              <w:rPr>
                <w:rFonts w:ascii="Calibri" w:eastAsia="Calibri" w:hAnsi="Calibri" w:cs="Calibri"/>
                <w:b/>
                <w:color w:val="666666"/>
              </w:rPr>
              <w:t>August 2014- Present</w:t>
            </w:r>
          </w:p>
          <w:p w14:paraId="5290E9DA" w14:textId="77777777" w:rsidR="00D328F6" w:rsidRDefault="00D328F6" w:rsidP="00D328F6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Anticipated Graduation Spring 2016</w:t>
            </w:r>
          </w:p>
          <w:p w14:paraId="6937F360" w14:textId="1E1870AB" w:rsidR="00D328F6" w:rsidRPr="00D328F6" w:rsidRDefault="00D328F6" w:rsidP="00D328F6">
            <w:pPr>
              <w:spacing w:line="240" w:lineRule="auto"/>
              <w:rPr>
                <w:rFonts w:ascii="Calibri" w:eastAsia="Calibri" w:hAnsi="Calibri" w:cs="Calibri"/>
                <w:color w:val="666666"/>
              </w:rPr>
            </w:pPr>
          </w:p>
        </w:tc>
      </w:tr>
      <w:tr w:rsidR="00C655F3" w:rsidRPr="00300764" w14:paraId="075311B2" w14:textId="77777777" w:rsidTr="002073DF">
        <w:trPr>
          <w:trHeight w:val="5139"/>
        </w:trPr>
        <w:tc>
          <w:tcPr>
            <w:tcW w:w="1530" w:type="dxa"/>
            <w:shd w:val="clear" w:color="auto" w:fill="auto"/>
          </w:tcPr>
          <w:p w14:paraId="3D2651A5" w14:textId="1770C5AC" w:rsidR="00015B9C" w:rsidRPr="00C04CE5" w:rsidRDefault="00015B9C" w:rsidP="00C04CE5">
            <w:pPr>
              <w:spacing w:line="240" w:lineRule="auto"/>
              <w:rPr>
                <w:rFonts w:ascii="Calibri" w:eastAsia="Calibri" w:hAnsi="Calibri" w:cs="Calibri"/>
                <w:b/>
                <w:smallCaps/>
                <w:color w:val="3D85C6"/>
                <w:sz w:val="24"/>
                <w:szCs w:val="24"/>
              </w:rPr>
            </w:pPr>
            <w:r w:rsidRPr="00C04CE5"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>Experience</w:t>
            </w:r>
          </w:p>
          <w:p w14:paraId="0216FD7D" w14:textId="77777777" w:rsidR="00015B9C" w:rsidRPr="00C04CE5" w:rsidRDefault="00015B9C" w:rsidP="00C04CE5">
            <w:pPr>
              <w:spacing w:line="240" w:lineRule="auto"/>
              <w:rPr>
                <w:rFonts w:ascii="Calibri" w:eastAsia="Calibri" w:hAnsi="Calibri" w:cs="Calibri"/>
                <w:b/>
                <w:smallCaps/>
                <w:color w:val="3D85C6"/>
                <w:sz w:val="24"/>
                <w:szCs w:val="24"/>
              </w:rPr>
            </w:pPr>
          </w:p>
        </w:tc>
        <w:tc>
          <w:tcPr>
            <w:tcW w:w="9091" w:type="dxa"/>
            <w:shd w:val="clear" w:color="auto" w:fill="auto"/>
          </w:tcPr>
          <w:p w14:paraId="2016DC54" w14:textId="77777777" w:rsidR="0043121A" w:rsidRPr="00897A72" w:rsidRDefault="0043121A" w:rsidP="0043121A">
            <w:pPr>
              <w:tabs>
                <w:tab w:val="right" w:pos="8982"/>
              </w:tabs>
              <w:spacing w:before="20" w:line="240" w:lineRule="auto"/>
              <w:rPr>
                <w:rFonts w:ascii="Calibri" w:eastAsia="Calibri" w:hAnsi="Calibri" w:cs="Calibri"/>
                <w:b/>
                <w:bCs/>
                <w:color w:val="666666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</w:rPr>
              <w:t xml:space="preserve">Perry Township School Corporation </w:t>
            </w:r>
            <w:r w:rsidRPr="00AF15D1">
              <w:rPr>
                <w:rFonts w:ascii="Calibri" w:eastAsia="Calibri" w:hAnsi="Calibri" w:cs="Calibri"/>
                <w:b/>
                <w:bCs/>
                <w:color w:val="666666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Indianapolis, IN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ab/>
              <w:t>August 2014- Present</w:t>
            </w:r>
          </w:p>
          <w:p w14:paraId="280F389E" w14:textId="77777777" w:rsidR="0043121A" w:rsidRPr="00AF15D1" w:rsidRDefault="0043121A" w:rsidP="0043121A">
            <w:pPr>
              <w:spacing w:line="240" w:lineRule="auto"/>
              <w:rPr>
                <w:rFonts w:ascii="Calibri" w:eastAsia="Calibri" w:hAnsi="Calibri" w:cs="Calibri"/>
                <w:color w:val="3D85C6"/>
              </w:rPr>
            </w:pPr>
            <w:r>
              <w:rPr>
                <w:rFonts w:ascii="Calibri" w:eastAsia="Calibri" w:hAnsi="Calibri" w:cs="Calibri"/>
                <w:color w:val="3D85C6"/>
              </w:rPr>
              <w:t>Southport High School Assistant Varsity Girl’s Basketball Coach</w:t>
            </w:r>
          </w:p>
          <w:p w14:paraId="6AFBBE6B" w14:textId="77777777" w:rsidR="0043121A" w:rsidRPr="00C22FA3" w:rsidRDefault="0043121A" w:rsidP="0043121A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 w:rsidRPr="00C22FA3">
              <w:rPr>
                <w:rFonts w:ascii="Calibri" w:eastAsia="Calibri" w:hAnsi="Calibri" w:cs="Calibri"/>
                <w:color w:val="666666"/>
              </w:rPr>
              <w:t>Implemented activities</w:t>
            </w:r>
            <w:r>
              <w:rPr>
                <w:rFonts w:ascii="Calibri" w:eastAsia="Calibri" w:hAnsi="Calibri" w:cs="Calibri"/>
                <w:color w:val="666666"/>
              </w:rPr>
              <w:t xml:space="preserve"> that</w:t>
            </w:r>
            <w:r w:rsidRPr="00C22FA3">
              <w:rPr>
                <w:rFonts w:ascii="Calibri" w:eastAsia="Calibri" w:hAnsi="Calibri" w:cs="Calibri"/>
                <w:color w:val="666666"/>
              </w:rPr>
              <w:t xml:space="preserve"> broaden basketball skills, create</w:t>
            </w:r>
            <w:r>
              <w:rPr>
                <w:rFonts w:ascii="Calibri" w:eastAsia="Calibri" w:hAnsi="Calibri" w:cs="Calibri"/>
                <w:color w:val="666666"/>
              </w:rPr>
              <w:t>d</w:t>
            </w:r>
            <w:r w:rsidRPr="00C22FA3">
              <w:rPr>
                <w:rFonts w:ascii="Calibri" w:eastAsia="Calibri" w:hAnsi="Calibri" w:cs="Calibri"/>
                <w:color w:val="666666"/>
              </w:rPr>
              <w:t xml:space="preserve"> cultural experiences and </w:t>
            </w:r>
            <w:r>
              <w:rPr>
                <w:rFonts w:ascii="Calibri" w:eastAsia="Calibri" w:hAnsi="Calibri" w:cs="Calibri"/>
                <w:color w:val="666666"/>
              </w:rPr>
              <w:t>captivated</w:t>
            </w:r>
            <w:r w:rsidRPr="00C22FA3">
              <w:rPr>
                <w:rFonts w:ascii="Calibri" w:eastAsia="Calibri" w:hAnsi="Calibri" w:cs="Calibri"/>
                <w:color w:val="666666"/>
              </w:rPr>
              <w:t xml:space="preserve"> young women’s interest</w:t>
            </w:r>
            <w:r>
              <w:rPr>
                <w:rFonts w:ascii="Calibri" w:eastAsia="Calibri" w:hAnsi="Calibri" w:cs="Calibri"/>
                <w:color w:val="666666"/>
              </w:rPr>
              <w:t>s</w:t>
            </w:r>
          </w:p>
          <w:p w14:paraId="56C4F17A" w14:textId="77777777" w:rsidR="0043121A" w:rsidRPr="00C22FA3" w:rsidRDefault="0043121A" w:rsidP="0043121A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Coached and mentored 20</w:t>
            </w:r>
            <w:r w:rsidRPr="00C22FA3">
              <w:rPr>
                <w:rFonts w:ascii="Calibri" w:eastAsia="Calibri" w:hAnsi="Calibri" w:cs="Calibri"/>
                <w:color w:val="666666"/>
              </w:rPr>
              <w:t xml:space="preserve"> teenage women</w:t>
            </w:r>
          </w:p>
          <w:p w14:paraId="3AF91BC8" w14:textId="1285E220" w:rsidR="0043121A" w:rsidRDefault="0043121A" w:rsidP="0043121A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R</w:t>
            </w:r>
            <w:r w:rsidRPr="00C22FA3">
              <w:rPr>
                <w:rFonts w:ascii="Calibri" w:eastAsia="Calibri" w:hAnsi="Calibri" w:cs="Calibri"/>
                <w:color w:val="666666"/>
              </w:rPr>
              <w:t>epresented the school in various Sports Conferences throughout the state</w:t>
            </w:r>
          </w:p>
          <w:p w14:paraId="35409488" w14:textId="77777777" w:rsidR="0043121A" w:rsidRPr="0043121A" w:rsidRDefault="0043121A" w:rsidP="0043121A">
            <w:pPr>
              <w:spacing w:line="240" w:lineRule="auto"/>
              <w:rPr>
                <w:rFonts w:ascii="Calibri" w:eastAsia="Calibri" w:hAnsi="Calibri" w:cs="Calibri"/>
                <w:color w:val="666666"/>
              </w:rPr>
            </w:pPr>
          </w:p>
          <w:p w14:paraId="3F3982A7" w14:textId="7273BB24" w:rsidR="009C1F22" w:rsidRPr="00897A72" w:rsidRDefault="009C1F22" w:rsidP="009C1F22">
            <w:pPr>
              <w:tabs>
                <w:tab w:val="right" w:pos="8982"/>
              </w:tabs>
              <w:spacing w:before="20" w:line="240" w:lineRule="auto"/>
              <w:rPr>
                <w:rFonts w:ascii="Calibri" w:eastAsia="Calibri" w:hAnsi="Calibri" w:cs="Calibri"/>
                <w:b/>
                <w:bCs/>
                <w:color w:val="666666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</w:rPr>
              <w:t xml:space="preserve">Indy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66666"/>
              </w:rPr>
              <w:t>Naptown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666666"/>
              </w:rPr>
              <w:t xml:space="preserve"> All Stars</w:t>
            </w:r>
            <w:r w:rsidRPr="00300764">
              <w:rPr>
                <w:rFonts w:ascii="Calibri" w:eastAsia="Calibri" w:hAnsi="Calibri" w:cs="Calibri"/>
                <w:b/>
                <w:bCs/>
                <w:color w:val="666666"/>
              </w:rPr>
              <w:t xml:space="preserve"> </w:t>
            </w:r>
            <w:r w:rsidRPr="00AF15D1">
              <w:rPr>
                <w:rFonts w:ascii="Calibri" w:eastAsia="Calibri" w:hAnsi="Calibri" w:cs="Calibri"/>
                <w:b/>
                <w:bCs/>
                <w:color w:val="666666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Indianapolis, IN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ab/>
              <w:t xml:space="preserve">August 2014- </w:t>
            </w:r>
            <w:r w:rsidR="0043121A">
              <w:rPr>
                <w:rFonts w:ascii="Calibri" w:eastAsia="Calibri" w:hAnsi="Calibri" w:cs="Calibri"/>
                <w:b/>
                <w:bCs/>
                <w:color w:val="666666"/>
              </w:rPr>
              <w:t>March 2015</w:t>
            </w:r>
          </w:p>
          <w:p w14:paraId="1C561EC8" w14:textId="18C9132E" w:rsidR="009C1F22" w:rsidRPr="00AF15D1" w:rsidRDefault="00F54B5C" w:rsidP="009C1F22">
            <w:pPr>
              <w:spacing w:line="240" w:lineRule="auto"/>
              <w:rPr>
                <w:rFonts w:ascii="Calibri" w:eastAsia="Calibri" w:hAnsi="Calibri" w:cs="Calibri"/>
                <w:color w:val="3D85C6"/>
              </w:rPr>
            </w:pPr>
            <w:r>
              <w:rPr>
                <w:rFonts w:ascii="Calibri" w:eastAsia="Calibri" w:hAnsi="Calibri" w:cs="Calibri"/>
                <w:color w:val="3D85C6"/>
              </w:rPr>
              <w:t>Marketing, Sales, Advertising Intern</w:t>
            </w:r>
          </w:p>
          <w:p w14:paraId="2EE79787" w14:textId="51B444D6" w:rsidR="009C1F22" w:rsidRDefault="00B8729F" w:rsidP="009C1F22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Assists General Manager with the management of the team to meet performance and profit goals</w:t>
            </w:r>
          </w:p>
          <w:p w14:paraId="18EA4EFC" w14:textId="74F19C42" w:rsidR="009C1F22" w:rsidRDefault="00A52546" w:rsidP="002073DF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Oversees</w:t>
            </w:r>
            <w:r w:rsidR="002073DF">
              <w:rPr>
                <w:rFonts w:ascii="Calibri" w:eastAsia="Calibri" w:hAnsi="Calibri" w:cs="Calibri"/>
                <w:color w:val="666666"/>
              </w:rPr>
              <w:t xml:space="preserve"> the team’s day-to-day business operations including but not limited to, the areas of </w:t>
            </w:r>
            <w:r w:rsidR="00F54B5C">
              <w:rPr>
                <w:rFonts w:ascii="Calibri" w:eastAsia="Calibri" w:hAnsi="Calibri" w:cs="Calibri"/>
                <w:color w:val="666666"/>
              </w:rPr>
              <w:t xml:space="preserve">marketing, </w:t>
            </w:r>
            <w:r w:rsidR="002073DF">
              <w:rPr>
                <w:rFonts w:ascii="Calibri" w:eastAsia="Calibri" w:hAnsi="Calibri" w:cs="Calibri"/>
                <w:color w:val="666666"/>
              </w:rPr>
              <w:t>sales, administration, and events</w:t>
            </w:r>
          </w:p>
          <w:p w14:paraId="39AC0FE3" w14:textId="77777777" w:rsidR="009C1F22" w:rsidRPr="00C22FA3" w:rsidRDefault="009C1F22" w:rsidP="009C1F22">
            <w:pPr>
              <w:spacing w:line="240" w:lineRule="auto"/>
              <w:rPr>
                <w:rFonts w:ascii="Calibri" w:eastAsia="Calibri" w:hAnsi="Calibri" w:cs="Calibri"/>
                <w:color w:val="666666"/>
              </w:rPr>
            </w:pPr>
          </w:p>
          <w:p w14:paraId="47075005" w14:textId="77777777" w:rsidR="00C655F3" w:rsidRPr="00897A72" w:rsidRDefault="00D95E6C" w:rsidP="00C04CE5">
            <w:pPr>
              <w:tabs>
                <w:tab w:val="right" w:pos="8982"/>
              </w:tabs>
              <w:spacing w:before="20" w:line="240" w:lineRule="auto"/>
              <w:rPr>
                <w:rFonts w:ascii="Calibri" w:eastAsia="Calibri" w:hAnsi="Calibri" w:cs="Calibri"/>
                <w:b/>
                <w:bCs/>
                <w:color w:val="666666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</w:rPr>
              <w:t>Trine University</w:t>
            </w:r>
            <w:r w:rsidR="00AF15D1" w:rsidRPr="00AF15D1">
              <w:rPr>
                <w:rFonts w:ascii="Calibri" w:eastAsia="Calibri" w:hAnsi="Calibri" w:cs="Calibri"/>
                <w:b/>
                <w:bCs/>
                <w:color w:val="666666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Angola, IN</w:t>
            </w:r>
            <w:r w:rsidR="00AF15D1">
              <w:rPr>
                <w:rFonts w:ascii="Calibri" w:eastAsia="Calibri" w:hAnsi="Calibri" w:cs="Calibri"/>
                <w:b/>
                <w:bCs/>
                <w:color w:val="666666"/>
              </w:rPr>
              <w:tab/>
              <w:t>Summer 2013</w:t>
            </w:r>
          </w:p>
          <w:p w14:paraId="7E959EB7" w14:textId="77777777" w:rsidR="00AF15D1" w:rsidRPr="00AF15D1" w:rsidRDefault="00D95E6C" w:rsidP="00AF15D1">
            <w:pPr>
              <w:spacing w:line="240" w:lineRule="auto"/>
              <w:rPr>
                <w:rFonts w:ascii="Calibri" w:eastAsia="Calibri" w:hAnsi="Calibri" w:cs="Calibri"/>
                <w:color w:val="3D85C6"/>
              </w:rPr>
            </w:pPr>
            <w:r w:rsidRPr="00D95E6C">
              <w:rPr>
                <w:rFonts w:ascii="Calibri" w:eastAsia="Calibri" w:hAnsi="Calibri" w:cs="Calibri"/>
                <w:color w:val="3D85C6"/>
              </w:rPr>
              <w:t xml:space="preserve">Campus Operations </w:t>
            </w:r>
            <w:r w:rsidR="00AF15D1" w:rsidRPr="00AF15D1">
              <w:rPr>
                <w:rFonts w:ascii="Calibri" w:eastAsia="Calibri" w:hAnsi="Calibri" w:cs="Calibri"/>
                <w:color w:val="3D85C6"/>
              </w:rPr>
              <w:t>Intern</w:t>
            </w:r>
          </w:p>
          <w:p w14:paraId="4CF6CD96" w14:textId="77777777" w:rsidR="00ED11EB" w:rsidRDefault="00CD62DA" w:rsidP="00ED11EB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 xml:space="preserve">Scheduled </w:t>
            </w:r>
            <w:r w:rsidR="00A25B5D">
              <w:rPr>
                <w:rFonts w:ascii="Calibri" w:eastAsia="Calibri" w:hAnsi="Calibri" w:cs="Calibri"/>
                <w:color w:val="666666"/>
              </w:rPr>
              <w:t>c</w:t>
            </w:r>
            <w:r w:rsidR="00ED11EB" w:rsidRPr="00ED11EB">
              <w:rPr>
                <w:rFonts w:ascii="Calibri" w:eastAsia="Calibri" w:hAnsi="Calibri" w:cs="Calibri"/>
                <w:color w:val="666666"/>
              </w:rPr>
              <w:t xml:space="preserve">ommercial </w:t>
            </w:r>
            <w:r w:rsidR="00A25B5D">
              <w:rPr>
                <w:rFonts w:ascii="Calibri" w:eastAsia="Calibri" w:hAnsi="Calibri" w:cs="Calibri"/>
                <w:color w:val="666666"/>
              </w:rPr>
              <w:t>pai</w:t>
            </w:r>
            <w:r>
              <w:rPr>
                <w:rFonts w:ascii="Calibri" w:eastAsia="Calibri" w:hAnsi="Calibri" w:cs="Calibri"/>
                <w:color w:val="666666"/>
              </w:rPr>
              <w:t>nting crews and verified the quality of their work</w:t>
            </w:r>
          </w:p>
          <w:p w14:paraId="3339DE1E" w14:textId="77777777" w:rsidR="00CD62DA" w:rsidRDefault="00CD62DA" w:rsidP="00ED11EB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 xml:space="preserve">Performed various </w:t>
            </w:r>
            <w:r w:rsidR="00A25B5D">
              <w:rPr>
                <w:rFonts w:ascii="Calibri" w:eastAsia="Calibri" w:hAnsi="Calibri" w:cs="Calibri"/>
                <w:color w:val="666666"/>
              </w:rPr>
              <w:t xml:space="preserve">maintenance </w:t>
            </w:r>
            <w:r>
              <w:rPr>
                <w:rFonts w:ascii="Calibri" w:eastAsia="Calibri" w:hAnsi="Calibri" w:cs="Calibri"/>
                <w:color w:val="666666"/>
              </w:rPr>
              <w:t xml:space="preserve">tasks for </w:t>
            </w:r>
            <w:r w:rsidR="00A25B5D">
              <w:rPr>
                <w:rFonts w:ascii="Calibri" w:eastAsia="Calibri" w:hAnsi="Calibri" w:cs="Calibri"/>
                <w:color w:val="666666"/>
              </w:rPr>
              <w:t xml:space="preserve">work orders </w:t>
            </w:r>
            <w:r>
              <w:rPr>
                <w:rFonts w:ascii="Calibri" w:eastAsia="Calibri" w:hAnsi="Calibri" w:cs="Calibri"/>
                <w:color w:val="666666"/>
              </w:rPr>
              <w:t xml:space="preserve">not requiring certified </w:t>
            </w:r>
            <w:r w:rsidR="00440FAD">
              <w:rPr>
                <w:rFonts w:ascii="Calibri" w:eastAsia="Calibri" w:hAnsi="Calibri" w:cs="Calibri"/>
                <w:color w:val="666666"/>
              </w:rPr>
              <w:t>tradespersons</w:t>
            </w:r>
          </w:p>
          <w:p w14:paraId="3F92D225" w14:textId="735F1C48" w:rsidR="009C1F22" w:rsidRPr="002073DF" w:rsidRDefault="00440FAD" w:rsidP="007F50EE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 xml:space="preserve">Assisted Operations Manager with daily scheduling and work order closure </w:t>
            </w:r>
          </w:p>
        </w:tc>
      </w:tr>
      <w:tr w:rsidR="00AF15D1" w:rsidRPr="00897A72" w14:paraId="4BA1621C" w14:textId="77777777" w:rsidTr="00024377">
        <w:trPr>
          <w:trHeight w:val="2938"/>
        </w:trPr>
        <w:tc>
          <w:tcPr>
            <w:tcW w:w="1530" w:type="dxa"/>
            <w:shd w:val="clear" w:color="auto" w:fill="auto"/>
          </w:tcPr>
          <w:p w14:paraId="18DA9F80" w14:textId="01AB8CBF" w:rsidR="00AF15D1" w:rsidRPr="00C04CE5" w:rsidRDefault="001F5FF0" w:rsidP="00C04CE5">
            <w:pPr>
              <w:spacing w:line="240" w:lineRule="auto"/>
              <w:rPr>
                <w:rFonts w:ascii="Calibri" w:eastAsia="Calibri" w:hAnsi="Calibri" w:cs="Calibri"/>
                <w:b/>
                <w:smallCaps/>
                <w:color w:val="3D85C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 xml:space="preserve">Collegiate </w:t>
            </w:r>
            <w:r w:rsidR="00B062F4" w:rsidRPr="00C04CE5"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>Activities</w:t>
            </w:r>
          </w:p>
        </w:tc>
        <w:tc>
          <w:tcPr>
            <w:tcW w:w="9091" w:type="dxa"/>
            <w:shd w:val="clear" w:color="auto" w:fill="auto"/>
          </w:tcPr>
          <w:p w14:paraId="1625B011" w14:textId="77777777" w:rsidR="00924757" w:rsidRPr="00897A72" w:rsidRDefault="005834E4" w:rsidP="00C04CE5">
            <w:pPr>
              <w:tabs>
                <w:tab w:val="right" w:pos="8982"/>
              </w:tabs>
              <w:spacing w:before="20" w:line="240" w:lineRule="auto"/>
              <w:rPr>
                <w:rFonts w:ascii="Calibri" w:eastAsia="Calibri" w:hAnsi="Calibri" w:cs="Calibri"/>
                <w:b/>
                <w:bCs/>
                <w:color w:val="666666"/>
              </w:rPr>
            </w:pPr>
            <w:r w:rsidRPr="005834E4">
              <w:rPr>
                <w:rFonts w:ascii="Calibri" w:eastAsia="Calibri" w:hAnsi="Calibri" w:cs="Calibri"/>
                <w:b/>
                <w:bCs/>
                <w:color w:val="666666"/>
              </w:rPr>
              <w:t>Women’s Basketball Team; Trine University</w:t>
            </w:r>
            <w:r w:rsidR="00924757" w:rsidRPr="00897A72">
              <w:rPr>
                <w:rFonts w:ascii="Calibri" w:eastAsia="Calibri" w:hAnsi="Calibri" w:cs="Calibri"/>
                <w:b/>
                <w:bCs/>
                <w:color w:val="666666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2010 - 2014</w:t>
            </w:r>
          </w:p>
          <w:p w14:paraId="3EE0495A" w14:textId="77777777" w:rsidR="00924757" w:rsidRPr="00897A72" w:rsidRDefault="005834E4" w:rsidP="00924757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444444"/>
              </w:rPr>
            </w:pPr>
            <w:r>
              <w:rPr>
                <w:rFonts w:ascii="Calibri" w:eastAsia="Calibri" w:hAnsi="Calibri" w:cs="Calibri"/>
                <w:color w:val="3D85C6"/>
              </w:rPr>
              <w:t>Captain &amp; Team Member</w:t>
            </w:r>
          </w:p>
          <w:p w14:paraId="3D6ADEFB" w14:textId="77777777" w:rsidR="001F5FF0" w:rsidRPr="001F5FF0" w:rsidRDefault="001F5FF0" w:rsidP="001F5FF0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 w:rsidRPr="001F5FF0">
              <w:rPr>
                <w:rFonts w:ascii="Calibri" w:eastAsia="Calibri" w:hAnsi="Calibri" w:cs="Calibri"/>
                <w:color w:val="666666"/>
              </w:rPr>
              <w:t>Recognized by MIAA coaches as the hardest working player in the conference</w:t>
            </w:r>
          </w:p>
          <w:p w14:paraId="47F9227E" w14:textId="77777777" w:rsidR="001F5FF0" w:rsidRPr="001F5FF0" w:rsidRDefault="001F5FF0" w:rsidP="001F5FF0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P</w:t>
            </w:r>
            <w:r w:rsidRPr="001F5FF0">
              <w:rPr>
                <w:rFonts w:ascii="Calibri" w:eastAsia="Calibri" w:hAnsi="Calibri" w:cs="Calibri"/>
                <w:color w:val="666666"/>
              </w:rPr>
              <w:t xml:space="preserve">articipated in all team events and </w:t>
            </w:r>
            <w:r>
              <w:rPr>
                <w:rFonts w:ascii="Calibri" w:eastAsia="Calibri" w:hAnsi="Calibri" w:cs="Calibri"/>
                <w:color w:val="666666"/>
              </w:rPr>
              <w:t xml:space="preserve">created positive atmosphere </w:t>
            </w:r>
          </w:p>
          <w:p w14:paraId="3BAD1769" w14:textId="77777777" w:rsidR="001F5FF0" w:rsidRPr="001F5FF0" w:rsidRDefault="001F5FF0" w:rsidP="001F5FF0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 w:rsidRPr="001F5FF0">
              <w:rPr>
                <w:rFonts w:ascii="Calibri" w:eastAsia="Calibri" w:hAnsi="Calibri" w:cs="Calibri"/>
                <w:color w:val="666666"/>
              </w:rPr>
              <w:t>Developed excellent time-management skills while balancing a 40+ hour practice, training, competition, and travel schedule, in addition to academics</w:t>
            </w:r>
          </w:p>
          <w:p w14:paraId="7A67F69A" w14:textId="77777777" w:rsidR="00CD62DA" w:rsidRDefault="00CD62DA" w:rsidP="00CD62DA">
            <w:pPr>
              <w:pStyle w:val="NoSpacing"/>
              <w:ind w:left="720" w:hanging="360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14:paraId="016C5B86" w14:textId="77777777" w:rsidR="00440FAD" w:rsidRPr="00897A72" w:rsidRDefault="00440FAD" w:rsidP="00440FAD">
            <w:pPr>
              <w:tabs>
                <w:tab w:val="right" w:pos="8982"/>
              </w:tabs>
              <w:spacing w:before="20" w:line="240" w:lineRule="auto"/>
              <w:rPr>
                <w:rFonts w:ascii="Calibri" w:eastAsia="Calibri" w:hAnsi="Calibri" w:cs="Calibri"/>
                <w:b/>
                <w:bCs/>
                <w:color w:val="666666"/>
              </w:rPr>
            </w:pPr>
            <w:r w:rsidRPr="005834E4">
              <w:rPr>
                <w:rFonts w:ascii="Calibri" w:eastAsia="Calibri" w:hAnsi="Calibri" w:cs="Calibri"/>
                <w:b/>
                <w:bCs/>
                <w:color w:val="666666"/>
              </w:rPr>
              <w:t xml:space="preserve">Women’s 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Soccer</w:t>
            </w:r>
            <w:r w:rsidRPr="005834E4">
              <w:rPr>
                <w:rFonts w:ascii="Calibri" w:eastAsia="Calibri" w:hAnsi="Calibri" w:cs="Calibri"/>
                <w:b/>
                <w:bCs/>
                <w:color w:val="666666"/>
              </w:rPr>
              <w:t xml:space="preserve"> Team; Trine University</w:t>
            </w:r>
            <w:r w:rsidRPr="00897A72">
              <w:rPr>
                <w:rFonts w:ascii="Calibri" w:eastAsia="Calibri" w:hAnsi="Calibri" w:cs="Calibri"/>
                <w:b/>
                <w:bCs/>
                <w:color w:val="666666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2012</w:t>
            </w:r>
          </w:p>
          <w:p w14:paraId="34FFD49C" w14:textId="77777777" w:rsidR="00440FAD" w:rsidRPr="00897A72" w:rsidRDefault="00440FAD" w:rsidP="00440FA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444444"/>
              </w:rPr>
            </w:pPr>
            <w:r>
              <w:rPr>
                <w:rFonts w:ascii="Calibri" w:eastAsia="Calibri" w:hAnsi="Calibri" w:cs="Calibri"/>
                <w:color w:val="3D85C6"/>
              </w:rPr>
              <w:t>Captain &amp; Team Member</w:t>
            </w:r>
          </w:p>
          <w:p w14:paraId="558C2F9A" w14:textId="77777777" w:rsidR="00440FAD" w:rsidRPr="00440FAD" w:rsidRDefault="00440FAD" w:rsidP="00440FAD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 w:rsidRPr="00440FAD">
              <w:rPr>
                <w:rFonts w:ascii="Calibri" w:eastAsia="Calibri" w:hAnsi="Calibri" w:cs="Calibri"/>
                <w:color w:val="666666"/>
              </w:rPr>
              <w:t>Maintained a high GPA while balancing a 40+ hour practice, training, and travel schedule</w:t>
            </w:r>
          </w:p>
          <w:p w14:paraId="7E0AFE7F" w14:textId="77777777" w:rsidR="00440FAD" w:rsidRPr="00440FAD" w:rsidRDefault="00440FAD" w:rsidP="00440FAD">
            <w:pPr>
              <w:numPr>
                <w:ilvl w:val="0"/>
                <w:numId w:val="7"/>
              </w:numPr>
              <w:spacing w:line="240" w:lineRule="auto"/>
              <w:ind w:left="257" w:hanging="180"/>
              <w:rPr>
                <w:rFonts w:ascii="Calibri" w:eastAsia="Calibri" w:hAnsi="Calibri" w:cs="Calibri"/>
                <w:color w:val="666666"/>
              </w:rPr>
            </w:pPr>
            <w:r w:rsidRPr="00440FAD">
              <w:rPr>
                <w:rFonts w:ascii="Calibri" w:eastAsia="Calibri" w:hAnsi="Calibri" w:cs="Calibri"/>
                <w:color w:val="666666"/>
              </w:rPr>
              <w:t>Effectively managed communications between all team members</w:t>
            </w:r>
          </w:p>
          <w:p w14:paraId="06D244AD" w14:textId="77777777" w:rsidR="00B062F4" w:rsidRPr="00897A72" w:rsidRDefault="00B062F4" w:rsidP="00440FAD">
            <w:pPr>
              <w:pStyle w:val="NoSpacing"/>
              <w:ind w:left="360"/>
              <w:outlineLvl w:val="0"/>
              <w:rPr>
                <w:rFonts w:cs="Calibri"/>
                <w:color w:val="3D85C6"/>
              </w:rPr>
            </w:pPr>
          </w:p>
        </w:tc>
      </w:tr>
      <w:tr w:rsidR="00AF15D1" w:rsidRPr="00897A72" w14:paraId="488E10A1" w14:textId="77777777" w:rsidTr="00024377">
        <w:trPr>
          <w:trHeight w:val="809"/>
        </w:trPr>
        <w:tc>
          <w:tcPr>
            <w:tcW w:w="1530" w:type="dxa"/>
            <w:shd w:val="clear" w:color="auto" w:fill="auto"/>
          </w:tcPr>
          <w:p w14:paraId="093DAE08" w14:textId="77777777" w:rsidR="00AF15D1" w:rsidRPr="00C04CE5" w:rsidRDefault="00AF15D1" w:rsidP="00C04CE5">
            <w:pPr>
              <w:spacing w:line="240" w:lineRule="auto"/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</w:pPr>
            <w:r w:rsidRPr="00C04CE5"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>Awards &amp; Honors</w:t>
            </w:r>
          </w:p>
          <w:p w14:paraId="1E4A24ED" w14:textId="77777777" w:rsidR="00AF15D1" w:rsidRPr="00C04CE5" w:rsidRDefault="00AF15D1" w:rsidP="00C04CE5">
            <w:pPr>
              <w:spacing w:line="240" w:lineRule="auto"/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</w:pPr>
          </w:p>
        </w:tc>
        <w:tc>
          <w:tcPr>
            <w:tcW w:w="9091" w:type="dxa"/>
            <w:shd w:val="clear" w:color="auto" w:fill="auto"/>
          </w:tcPr>
          <w:p w14:paraId="1D775E88" w14:textId="77777777" w:rsidR="00440FAD" w:rsidRDefault="00440FAD" w:rsidP="00897A72">
            <w:pPr>
              <w:spacing w:line="240" w:lineRule="auto"/>
              <w:ind w:left="1620" w:hanging="1620"/>
              <w:rPr>
                <w:rFonts w:ascii="Calibri" w:eastAsia="Calibri" w:hAnsi="Calibri" w:cs="Calibri"/>
                <w:b/>
                <w:bCs/>
                <w:color w:val="666666"/>
              </w:rPr>
            </w:pPr>
            <w:r w:rsidRPr="00440FAD">
              <w:rPr>
                <w:rFonts w:ascii="Calibri" w:eastAsia="Calibri" w:hAnsi="Calibri" w:cs="Calibri"/>
                <w:b/>
                <w:bCs/>
                <w:color w:val="666666"/>
              </w:rPr>
              <w:t>Dean’s List, Trine University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 xml:space="preserve"> </w:t>
            </w:r>
          </w:p>
          <w:p w14:paraId="0772575C" w14:textId="77777777" w:rsidR="00C04CE5" w:rsidRPr="00897A72" w:rsidRDefault="00440FAD" w:rsidP="00897A72">
            <w:pPr>
              <w:spacing w:line="240" w:lineRule="auto"/>
              <w:ind w:left="1620" w:hanging="1620"/>
              <w:rPr>
                <w:rFonts w:ascii="Calibri" w:eastAsia="Calibri" w:hAnsi="Calibri" w:cs="Calibri"/>
                <w:b/>
                <w:bCs/>
                <w:color w:val="444444"/>
              </w:rPr>
            </w:pPr>
            <w:r w:rsidRPr="00440FAD">
              <w:rPr>
                <w:rFonts w:ascii="Calibri" w:eastAsia="Calibri" w:hAnsi="Calibri" w:cs="Calibri"/>
                <w:b/>
                <w:bCs/>
                <w:color w:val="666666"/>
              </w:rPr>
              <w:t xml:space="preserve">National College Athlete Honor Society 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(</w:t>
            </w:r>
            <w:r w:rsidRPr="00440FAD">
              <w:rPr>
                <w:rFonts w:ascii="Calibri" w:eastAsia="Calibri" w:hAnsi="Calibri" w:cs="Calibri"/>
                <w:b/>
                <w:bCs/>
                <w:color w:val="666666"/>
              </w:rPr>
              <w:t>Chi Alpha Sigma</w:t>
            </w:r>
            <w:r>
              <w:rPr>
                <w:rFonts w:ascii="Calibri" w:eastAsia="Calibri" w:hAnsi="Calibri" w:cs="Calibri"/>
                <w:b/>
                <w:bCs/>
                <w:color w:val="666666"/>
              </w:rPr>
              <w:t>)</w:t>
            </w:r>
            <w:r w:rsidRPr="00440FAD">
              <w:rPr>
                <w:rFonts w:ascii="Calibri" w:eastAsia="Calibri" w:hAnsi="Calibri" w:cs="Calibri"/>
                <w:b/>
                <w:bCs/>
                <w:color w:val="666666"/>
              </w:rPr>
              <w:t>, Trine University</w:t>
            </w:r>
          </w:p>
        </w:tc>
      </w:tr>
      <w:tr w:rsidR="008156B5" w:rsidRPr="00897A72" w14:paraId="7E46FF6C" w14:textId="77777777" w:rsidTr="00024377">
        <w:trPr>
          <w:trHeight w:val="382"/>
        </w:trPr>
        <w:tc>
          <w:tcPr>
            <w:tcW w:w="1530" w:type="dxa"/>
            <w:shd w:val="clear" w:color="auto" w:fill="auto"/>
          </w:tcPr>
          <w:p w14:paraId="0D20D0C6" w14:textId="77777777" w:rsidR="008156B5" w:rsidRPr="00C04CE5" w:rsidRDefault="00C04CE5" w:rsidP="00C04CE5">
            <w:pPr>
              <w:spacing w:line="240" w:lineRule="auto"/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</w:pPr>
            <w:r w:rsidRPr="00C04CE5"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>References</w:t>
            </w:r>
            <w:r w:rsidRPr="00C04CE5">
              <w:rPr>
                <w:rFonts w:ascii="Calibri" w:eastAsia="Calibri" w:hAnsi="Calibri" w:cs="Calibri"/>
                <w:b/>
                <w:color w:val="3D85C6"/>
                <w:sz w:val="24"/>
                <w:szCs w:val="24"/>
              </w:rPr>
              <w:tab/>
            </w:r>
          </w:p>
        </w:tc>
        <w:tc>
          <w:tcPr>
            <w:tcW w:w="9091" w:type="dxa"/>
            <w:shd w:val="clear" w:color="auto" w:fill="auto"/>
          </w:tcPr>
          <w:p w14:paraId="3EF5FF11" w14:textId="77777777" w:rsidR="00C04CE5" w:rsidRPr="00AC4FDF" w:rsidRDefault="00C04CE5" w:rsidP="00C04CE5">
            <w:pPr>
              <w:spacing w:before="20" w:line="240" w:lineRule="auto"/>
              <w:rPr>
                <w:rFonts w:ascii="Calibri" w:eastAsia="Calibri" w:hAnsi="Calibri" w:cs="Calibri"/>
                <w:b/>
                <w:bCs/>
                <w:color w:val="666666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</w:rPr>
              <w:t>Available upon request</w:t>
            </w:r>
          </w:p>
        </w:tc>
      </w:tr>
    </w:tbl>
    <w:p w14:paraId="04C1C0AF" w14:textId="22CCDD42" w:rsidR="002841B4" w:rsidRPr="00C04CE5" w:rsidRDefault="002841B4" w:rsidP="00FD2B91">
      <w:pPr>
        <w:spacing w:line="220" w:lineRule="exact"/>
        <w:rPr>
          <w:rFonts w:ascii="Calibri" w:eastAsia="Calibri" w:hAnsi="Calibri" w:cs="Calibri"/>
          <w:b/>
          <w:color w:val="3D85C6"/>
          <w:sz w:val="24"/>
          <w:szCs w:val="24"/>
        </w:rPr>
      </w:pPr>
    </w:p>
    <w:sectPr w:rsidR="002841B4" w:rsidRPr="00C04CE5" w:rsidSect="002841B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C49B" w14:textId="77777777" w:rsidR="004141E3" w:rsidRDefault="004141E3">
      <w:pPr>
        <w:spacing w:line="240" w:lineRule="auto"/>
      </w:pPr>
      <w:r>
        <w:separator/>
      </w:r>
    </w:p>
  </w:endnote>
  <w:endnote w:type="continuationSeparator" w:id="0">
    <w:p w14:paraId="2E6D6A21" w14:textId="77777777" w:rsidR="004141E3" w:rsidRDefault="00414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A32A" w14:textId="77777777" w:rsidR="004141E3" w:rsidRDefault="004141E3">
      <w:pPr>
        <w:spacing w:line="240" w:lineRule="auto"/>
      </w:pPr>
      <w:r>
        <w:separator/>
      </w:r>
    </w:p>
  </w:footnote>
  <w:footnote w:type="continuationSeparator" w:id="0">
    <w:p w14:paraId="5B946B83" w14:textId="77777777" w:rsidR="004141E3" w:rsidRDefault="00414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3A7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848EF"/>
    <w:multiLevelType w:val="hybridMultilevel"/>
    <w:tmpl w:val="5B66EF10"/>
    <w:lvl w:ilvl="0" w:tplc="D8605E4C">
      <w:start w:val="1"/>
      <w:numFmt w:val="bullet"/>
      <w:lvlText w:val=""/>
      <w:lvlJc w:val="left"/>
      <w:pPr>
        <w:ind w:left="900" w:hanging="360"/>
      </w:pPr>
      <w:rPr>
        <w:rFonts w:ascii="Wingdings" w:hAnsi="Wingdings" w:hint="default"/>
        <w:color w:val="66666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51"/>
    <w:multiLevelType w:val="hybridMultilevel"/>
    <w:tmpl w:val="BE32FB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62DE2"/>
    <w:multiLevelType w:val="hybridMultilevel"/>
    <w:tmpl w:val="FD7E64A0"/>
    <w:lvl w:ilvl="0" w:tplc="881C1C12">
      <w:start w:val="1"/>
      <w:numFmt w:val="bullet"/>
      <w:lvlText w:val=""/>
      <w:lvlJc w:val="left"/>
      <w:pPr>
        <w:ind w:left="900" w:hanging="360"/>
      </w:pPr>
      <w:rPr>
        <w:rFonts w:ascii="Wingdings" w:hAnsi="Wingdings" w:hint="default"/>
        <w:color w:val="66666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78EB"/>
    <w:multiLevelType w:val="hybridMultilevel"/>
    <w:tmpl w:val="858CE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7C7D98"/>
    <w:multiLevelType w:val="hybridMultilevel"/>
    <w:tmpl w:val="2572E064"/>
    <w:lvl w:ilvl="0" w:tplc="E24C0D8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66666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4F21C0E"/>
    <w:multiLevelType w:val="hybridMultilevel"/>
    <w:tmpl w:val="BA0499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8B79EC"/>
    <w:multiLevelType w:val="hybridMultilevel"/>
    <w:tmpl w:val="3FE0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C48BB"/>
    <w:multiLevelType w:val="hybridMultilevel"/>
    <w:tmpl w:val="F5788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03C6C"/>
    <w:multiLevelType w:val="hybridMultilevel"/>
    <w:tmpl w:val="7DAA71C8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E3D4D"/>
    <w:multiLevelType w:val="multilevel"/>
    <w:tmpl w:val="2572E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6666"/>
        <w:sz w:val="16"/>
        <w:szCs w:val="16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4CEC3823"/>
    <w:multiLevelType w:val="hybridMultilevel"/>
    <w:tmpl w:val="9C944554"/>
    <w:lvl w:ilvl="0" w:tplc="E9EC8EB8">
      <w:start w:val="1"/>
      <w:numFmt w:val="bullet"/>
      <w:lvlText w:val=""/>
      <w:lvlJc w:val="left"/>
      <w:pPr>
        <w:ind w:left="900" w:hanging="360"/>
      </w:pPr>
      <w:rPr>
        <w:rFonts w:ascii="Wingdings" w:hAnsi="Wingdings" w:hint="default"/>
        <w:color w:val="3D85C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B7D8A"/>
    <w:multiLevelType w:val="hybridMultilevel"/>
    <w:tmpl w:val="B3EE1E1A"/>
    <w:lvl w:ilvl="0" w:tplc="2E18B644">
      <w:start w:val="1"/>
      <w:numFmt w:val="bullet"/>
      <w:lvlText w:val=""/>
      <w:lvlJc w:val="left"/>
      <w:pPr>
        <w:ind w:left="90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C2105ABC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  <w:sz w:val="18"/>
        <w:szCs w:val="18"/>
      </w:rPr>
    </w:lvl>
  </w:abstractNum>
  <w:abstractNum w:abstractNumId="14">
    <w:nsid w:val="73D62056"/>
    <w:multiLevelType w:val="hybridMultilevel"/>
    <w:tmpl w:val="84C056A2"/>
    <w:lvl w:ilvl="0" w:tplc="30E42940">
      <w:start w:val="1"/>
      <w:numFmt w:val="bullet"/>
      <w:lvlText w:val=""/>
      <w:lvlJc w:val="left"/>
      <w:pPr>
        <w:ind w:left="900" w:hanging="360"/>
      </w:pPr>
      <w:rPr>
        <w:rFonts w:ascii="Wingdings" w:hAnsi="Wingdings" w:hint="default"/>
        <w:color w:val="3D85C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57243"/>
    <w:multiLevelType w:val="hybridMultilevel"/>
    <w:tmpl w:val="76BEEDF0"/>
    <w:lvl w:ilvl="0" w:tplc="E9EC8EB8">
      <w:start w:val="1"/>
      <w:numFmt w:val="bullet"/>
      <w:lvlText w:val=""/>
      <w:lvlJc w:val="left"/>
      <w:pPr>
        <w:ind w:left="900" w:hanging="360"/>
      </w:pPr>
      <w:rPr>
        <w:rFonts w:ascii="Wingdings" w:hAnsi="Wingdings" w:hint="default"/>
        <w:color w:val="3D85C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E39A7"/>
    <w:multiLevelType w:val="hybridMultilevel"/>
    <w:tmpl w:val="0794F3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D781A"/>
    <w:multiLevelType w:val="hybridMultilevel"/>
    <w:tmpl w:val="C0783C98"/>
    <w:lvl w:ilvl="0" w:tplc="3A36AE1C">
      <w:start w:val="1"/>
      <w:numFmt w:val="bullet"/>
      <w:lvlText w:val=""/>
      <w:lvlJc w:val="left"/>
      <w:pPr>
        <w:ind w:left="900" w:hanging="360"/>
      </w:pPr>
      <w:rPr>
        <w:rFonts w:ascii="Wingdings" w:hAnsi="Wingdings" w:hint="default"/>
        <w:color w:val="3D85C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B9C"/>
    <w:rsid w:val="00024377"/>
    <w:rsid w:val="00043D63"/>
    <w:rsid w:val="00097DD7"/>
    <w:rsid w:val="000E75AB"/>
    <w:rsid w:val="00112361"/>
    <w:rsid w:val="001308CD"/>
    <w:rsid w:val="0018284C"/>
    <w:rsid w:val="001F5FF0"/>
    <w:rsid w:val="002073DF"/>
    <w:rsid w:val="00222DB7"/>
    <w:rsid w:val="00260AEA"/>
    <w:rsid w:val="002841B4"/>
    <w:rsid w:val="002C473F"/>
    <w:rsid w:val="002F4C7D"/>
    <w:rsid w:val="00300764"/>
    <w:rsid w:val="003C2385"/>
    <w:rsid w:val="004141E3"/>
    <w:rsid w:val="0043121A"/>
    <w:rsid w:val="00435359"/>
    <w:rsid w:val="00440FAD"/>
    <w:rsid w:val="00484994"/>
    <w:rsid w:val="00486F68"/>
    <w:rsid w:val="004A3052"/>
    <w:rsid w:val="004E0C30"/>
    <w:rsid w:val="005834E4"/>
    <w:rsid w:val="005F63C2"/>
    <w:rsid w:val="00604546"/>
    <w:rsid w:val="00760DC3"/>
    <w:rsid w:val="007E1D7C"/>
    <w:rsid w:val="007F50EE"/>
    <w:rsid w:val="008029FF"/>
    <w:rsid w:val="008156B5"/>
    <w:rsid w:val="00897A72"/>
    <w:rsid w:val="00924757"/>
    <w:rsid w:val="009C1F22"/>
    <w:rsid w:val="009D0C8B"/>
    <w:rsid w:val="00A25B5D"/>
    <w:rsid w:val="00A43B97"/>
    <w:rsid w:val="00A52546"/>
    <w:rsid w:val="00A77B3E"/>
    <w:rsid w:val="00AB01BB"/>
    <w:rsid w:val="00AC4FDF"/>
    <w:rsid w:val="00AF15D1"/>
    <w:rsid w:val="00AF7B0A"/>
    <w:rsid w:val="00B062F4"/>
    <w:rsid w:val="00B8729F"/>
    <w:rsid w:val="00BC5C5C"/>
    <w:rsid w:val="00C04CE5"/>
    <w:rsid w:val="00C1166E"/>
    <w:rsid w:val="00C11E16"/>
    <w:rsid w:val="00C22FA3"/>
    <w:rsid w:val="00C40894"/>
    <w:rsid w:val="00C655F3"/>
    <w:rsid w:val="00C77ABC"/>
    <w:rsid w:val="00CD62DA"/>
    <w:rsid w:val="00D328F6"/>
    <w:rsid w:val="00D95E6C"/>
    <w:rsid w:val="00E0025F"/>
    <w:rsid w:val="00E527B9"/>
    <w:rsid w:val="00ED11EB"/>
    <w:rsid w:val="00F54B5C"/>
    <w:rsid w:val="00FD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1C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E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4D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54D2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54D25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4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B9C"/>
    <w:rPr>
      <w:rFonts w:ascii="Tahoma" w:eastAsia="Arial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E0025F"/>
    <w:rPr>
      <w:rFonts w:ascii="Calibri" w:eastAsia="Calibri" w:hAnsi="Calibri"/>
      <w:sz w:val="22"/>
      <w:szCs w:val="22"/>
      <w:lang w:val="es-ES_tradnl"/>
    </w:rPr>
  </w:style>
  <w:style w:type="paragraph" w:customStyle="1" w:styleId="Achievement">
    <w:name w:val="Achievement"/>
    <w:basedOn w:val="Normal"/>
    <w:rsid w:val="001F5FF0"/>
    <w:pPr>
      <w:numPr>
        <w:numId w:val="14"/>
      </w:numPr>
      <w:spacing w:after="60" w:line="220" w:lineRule="atLeast"/>
      <w:jc w:val="both"/>
    </w:pPr>
    <w:rPr>
      <w:rFonts w:eastAsia="Batang" w:cs="Times New Roman"/>
      <w:color w:val="auto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E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4D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54D2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54D25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4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B9C"/>
    <w:rPr>
      <w:rFonts w:ascii="Tahoma" w:eastAsia="Arial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E0025F"/>
    <w:rPr>
      <w:rFonts w:ascii="Calibri" w:eastAsia="Calibri" w:hAnsi="Calibri"/>
      <w:sz w:val="22"/>
      <w:szCs w:val="22"/>
      <w:lang w:val="es-ES_tradnl"/>
    </w:rPr>
  </w:style>
  <w:style w:type="paragraph" w:customStyle="1" w:styleId="Achievement">
    <w:name w:val="Achievement"/>
    <w:basedOn w:val="Normal"/>
    <w:rsid w:val="001F5FF0"/>
    <w:pPr>
      <w:numPr>
        <w:numId w:val="14"/>
      </w:numPr>
      <w:spacing w:after="60" w:line="220" w:lineRule="atLeast"/>
      <w:jc w:val="both"/>
    </w:pPr>
    <w:rPr>
      <w:rFonts w:eastAsia="Batang" w:cs="Times New Roman"/>
      <w:color w:val="auto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8876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2356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/>
  <cp:keywords/>
  <cp:lastModifiedBy/>
  <cp:revision>1</cp:revision>
  <cp:lastPrinted>2009-04-22T19:24:00Z</cp:lastPrinted>
  <dcterms:created xsi:type="dcterms:W3CDTF">2015-06-22T17:02:00Z</dcterms:created>
  <dcterms:modified xsi:type="dcterms:W3CDTF">2015-06-22T17:02:00Z</dcterms:modified>
</cp:coreProperties>
</file>